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BA16" w14:textId="7BEDA93A" w:rsidR="00C25DEF" w:rsidRDefault="00C25DEF" w:rsidP="4F9CCFC8">
      <w:pPr>
        <w:pStyle w:val="Heading1"/>
        <w:spacing w:after="0"/>
        <w:rPr>
          <w:rFonts w:ascii="Cambria" w:hAnsi="Cambria"/>
          <w:color w:val="000000" w:themeColor="text1"/>
        </w:rPr>
      </w:pPr>
      <w:bookmarkStart w:id="0" w:name="_GoBack"/>
      <w:bookmarkEnd w:id="0"/>
    </w:p>
    <w:p w14:paraId="095FF7CF" w14:textId="71C3BADA" w:rsidR="00C25DEF" w:rsidRDefault="00D93B3C" w:rsidP="155C7FDD">
      <w:pPr>
        <w:spacing w:after="0"/>
        <w:ind w:left="120"/>
        <w:jc w:val="center"/>
      </w:pPr>
      <w:r>
        <w:rPr>
          <w:rFonts w:ascii="Cambria" w:hAnsi="Cambria"/>
          <w:color w:val="000000" w:themeColor="text1"/>
        </w:rPr>
        <w:t>Policy Studies</w:t>
      </w:r>
      <w:r w:rsidR="155C7FDD" w:rsidRPr="155C7FDD">
        <w:rPr>
          <w:rFonts w:ascii="Cambria" w:hAnsi="Cambria"/>
          <w:color w:val="000000" w:themeColor="text1"/>
        </w:rPr>
        <w:t xml:space="preserve"> </w:t>
      </w:r>
      <w:r w:rsidR="009B7598">
        <w:rPr>
          <w:rFonts w:ascii="Cambria" w:hAnsi="Cambria"/>
          <w:color w:val="000000" w:themeColor="text1"/>
        </w:rPr>
        <w:t xml:space="preserve">Program </w:t>
      </w:r>
      <w:r w:rsidR="155C7FDD" w:rsidRPr="155C7FDD">
        <w:rPr>
          <w:rFonts w:ascii="Cambria" w:hAnsi="Cambria"/>
          <w:color w:val="000000" w:themeColor="text1"/>
        </w:rPr>
        <w:t>Evaluators Schedule</w:t>
      </w:r>
    </w:p>
    <w:p w14:paraId="3F2E1C0D" w14:textId="2C74C334" w:rsidR="00C25DEF" w:rsidRDefault="00D93B3C" w:rsidP="155C7FDD">
      <w:pPr>
        <w:spacing w:after="0"/>
        <w:ind w:left="120"/>
        <w:jc w:val="center"/>
      </w:pPr>
      <w:r>
        <w:rPr>
          <w:rFonts w:ascii="Cambria" w:hAnsi="Cambria"/>
          <w:color w:val="000000" w:themeColor="text1"/>
        </w:rPr>
        <w:t>March</w:t>
      </w:r>
      <w:r w:rsidR="155C7FDD" w:rsidRPr="155C7FDD">
        <w:rPr>
          <w:rFonts w:ascii="Cambria" w:hAnsi="Cambria"/>
          <w:color w:val="000000" w:themeColor="text1"/>
        </w:rPr>
        <w:t xml:space="preserve"> 5 &amp; 6, 2018</w:t>
      </w:r>
    </w:p>
    <w:p w14:paraId="55EF985A" w14:textId="0DDE5788" w:rsidR="00C25DEF" w:rsidRDefault="00D93B3C" w:rsidP="155C7FDD">
      <w:pPr>
        <w:spacing w:after="0"/>
        <w:ind w:left="120"/>
        <w:jc w:val="center"/>
      </w:pPr>
      <w:r>
        <w:rPr>
          <w:rFonts w:ascii="Cambria" w:hAnsi="Cambria"/>
          <w:color w:val="000000" w:themeColor="text1"/>
        </w:rPr>
        <w:t>Professor Susan Liebell, St. Joseph’s University</w:t>
      </w:r>
    </w:p>
    <w:p w14:paraId="72C32D68" w14:textId="5C7A5A06" w:rsidR="00C25DEF" w:rsidRDefault="00D93B3C" w:rsidP="155C7FDD">
      <w:pPr>
        <w:spacing w:after="0"/>
        <w:ind w:left="120"/>
        <w:jc w:val="center"/>
      </w:pPr>
      <w:r>
        <w:rPr>
          <w:rFonts w:ascii="Cambria" w:hAnsi="Cambria"/>
          <w:color w:val="000000" w:themeColor="text1"/>
        </w:rPr>
        <w:t xml:space="preserve">Professor </w:t>
      </w:r>
      <w:r w:rsidRPr="00D93B3C">
        <w:rPr>
          <w:rFonts w:ascii="Cambria" w:hAnsi="Cambria"/>
          <w:color w:val="000000" w:themeColor="text1"/>
        </w:rPr>
        <w:t>Gwen Seaquist, Ithaca College</w:t>
      </w:r>
    </w:p>
    <w:p w14:paraId="658C6751" w14:textId="543874E6" w:rsidR="00C25DEF" w:rsidRDefault="00D93B3C">
      <w:pPr>
        <w:spacing w:after="0"/>
        <w:ind w:left="120"/>
      </w:pPr>
      <w:r>
        <w:rPr>
          <w:rFonts w:ascii="Cambria" w:hAnsi="Cambria"/>
          <w:color w:val="000000"/>
        </w:rPr>
        <w:t>Sunday, March</w:t>
      </w:r>
      <w:r w:rsidR="00160A94">
        <w:rPr>
          <w:rFonts w:ascii="Cambria" w:hAnsi="Cambria"/>
          <w:color w:val="000000"/>
        </w:rPr>
        <w:t xml:space="preserve"> 4, 2018</w:t>
      </w:r>
    </w:p>
    <w:tbl>
      <w:tblPr>
        <w:tblW w:w="10035" w:type="dxa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2910"/>
        <w:gridCol w:w="2910"/>
        <w:gridCol w:w="4215"/>
      </w:tblGrid>
      <w:tr w:rsidR="00C25DEF" w14:paraId="4980DD4E" w14:textId="77777777" w:rsidTr="155C7FDD">
        <w:trPr>
          <w:trHeight w:val="330"/>
          <w:tblCellSpacing w:w="0" w:type="dxa"/>
        </w:trPr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A9695" w14:textId="141D5124" w:rsidR="00C25DEF" w:rsidRDefault="155C7FDD" w:rsidP="155C7FDD">
            <w:pPr>
              <w:spacing w:after="0"/>
              <w:ind w:left="135"/>
              <w:rPr>
                <w:rFonts w:ascii="Cambria" w:hAnsi="Cambria"/>
                <w:color w:val="000000" w:themeColor="text1"/>
              </w:rPr>
            </w:pPr>
            <w:r w:rsidRPr="155C7FDD">
              <w:rPr>
                <w:rFonts w:ascii="Cambria" w:hAnsi="Cambria"/>
                <w:color w:val="000000" w:themeColor="text1"/>
              </w:rPr>
              <w:t>TRANSPORTATION</w:t>
            </w:r>
          </w:p>
        </w:tc>
        <w:tc>
          <w:tcPr>
            <w:tcW w:w="2910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726E8" w14:textId="60691FD7" w:rsidR="00C25DEF" w:rsidRDefault="155C7FDD" w:rsidP="155C7FDD">
            <w:pPr>
              <w:spacing w:after="0"/>
              <w:ind w:left="135"/>
              <w:rPr>
                <w:rFonts w:ascii="Cambria" w:hAnsi="Cambria"/>
                <w:color w:val="000000" w:themeColor="text1"/>
              </w:rPr>
            </w:pPr>
            <w:r w:rsidRPr="155C7FDD">
              <w:rPr>
                <w:rFonts w:ascii="Cambria" w:hAnsi="Cambria"/>
                <w:color w:val="000000" w:themeColor="text1"/>
              </w:rPr>
              <w:t>NAME</w:t>
            </w:r>
          </w:p>
        </w:tc>
        <w:tc>
          <w:tcPr>
            <w:tcW w:w="4215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13C69" w14:textId="40A09AB4" w:rsidR="00C25DEF" w:rsidRDefault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LODGING</w:t>
            </w:r>
          </w:p>
        </w:tc>
      </w:tr>
      <w:tr w:rsidR="00C25DEF" w14:paraId="09BFD7A6" w14:textId="77777777" w:rsidTr="155C7FDD">
        <w:trPr>
          <w:trHeight w:val="345"/>
          <w:tblCellSpacing w:w="0" w:type="dxa"/>
        </w:trPr>
        <w:tc>
          <w:tcPr>
            <w:tcW w:w="291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CBEFF" w14:textId="77777777" w:rsidR="00C25DEF" w:rsidRDefault="155C7FDD" w:rsidP="155C7FDD">
            <w:pPr>
              <w:spacing w:after="0"/>
              <w:ind w:left="135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Arrival on Sunday</w:t>
            </w:r>
          </w:p>
        </w:tc>
        <w:tc>
          <w:tcPr>
            <w:tcW w:w="2910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A9E5E" w14:textId="15108CB9" w:rsidR="00C25DEF" w:rsidRDefault="00D93B3C" w:rsidP="155C7FDD">
            <w:pPr>
              <w:spacing w:after="0"/>
              <w:ind w:left="13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Susan Liebell</w:t>
            </w:r>
          </w:p>
        </w:tc>
        <w:tc>
          <w:tcPr>
            <w:tcW w:w="42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C2166" w14:textId="74412312" w:rsidR="00C25DEF" w:rsidRDefault="155C7FDD" w:rsidP="155C7FDD">
            <w:pPr>
              <w:spacing w:after="0"/>
              <w:ind w:left="135"/>
              <w:rPr>
                <w:rFonts w:ascii="Cambria" w:eastAsia="Cambria" w:hAnsi="Cambria" w:cs="Cambria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Comfort Suites (#</w:t>
            </w:r>
            <w:r w:rsidR="00B27580" w:rsidRPr="00B27580">
              <w:rPr>
                <w:rFonts w:ascii="Cambria" w:eastAsia="Cambria" w:hAnsi="Cambria" w:cs="Cambria"/>
                <w:color w:val="000000" w:themeColor="text1"/>
              </w:rPr>
              <w:t>555988493</w:t>
            </w:r>
            <w:r w:rsidRPr="155C7FDD">
              <w:rPr>
                <w:rFonts w:ascii="Cambria" w:eastAsia="Cambria" w:hAnsi="Cambria" w:cs="Cambria"/>
              </w:rPr>
              <w:t>)</w:t>
            </w:r>
          </w:p>
        </w:tc>
      </w:tr>
      <w:tr w:rsidR="00C25DEF" w14:paraId="5AA775F2" w14:textId="77777777" w:rsidTr="155C7FDD">
        <w:trPr>
          <w:trHeight w:val="345"/>
          <w:tblCellSpacing w:w="0" w:type="dxa"/>
        </w:trPr>
        <w:tc>
          <w:tcPr>
            <w:tcW w:w="291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A1494" w14:textId="77777777" w:rsidR="00C25DEF" w:rsidRDefault="155C7FDD" w:rsidP="155C7FDD">
            <w:pPr>
              <w:spacing w:after="0"/>
              <w:ind w:left="135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Arrival on Sunday</w:t>
            </w:r>
          </w:p>
        </w:tc>
        <w:tc>
          <w:tcPr>
            <w:tcW w:w="2910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1584B" w14:textId="1F5D5BBA" w:rsidR="00C25DEF" w:rsidRDefault="00D93B3C" w:rsidP="155C7FDD">
            <w:pPr>
              <w:spacing w:after="0"/>
              <w:ind w:left="135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Gwen Seaquist</w:t>
            </w:r>
          </w:p>
        </w:tc>
        <w:tc>
          <w:tcPr>
            <w:tcW w:w="42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EB94" w14:textId="1598DF14" w:rsidR="00C25DEF" w:rsidRDefault="155C7FDD" w:rsidP="155C7FDD">
            <w:pPr>
              <w:spacing w:after="0"/>
              <w:ind w:left="135"/>
              <w:rPr>
                <w:rFonts w:ascii="Cambria" w:eastAsia="Cambria" w:hAnsi="Cambria" w:cs="Cambria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Comfort Suites (#</w:t>
            </w:r>
            <w:r w:rsidR="00B27580" w:rsidRPr="00B27580">
              <w:rPr>
                <w:rFonts w:ascii="Cambria" w:eastAsia="Cambria" w:hAnsi="Cambria" w:cs="Cambria"/>
                <w:color w:val="000000" w:themeColor="text1"/>
              </w:rPr>
              <w:t>555988493</w:t>
            </w:r>
            <w:r w:rsidRPr="155C7FDD">
              <w:rPr>
                <w:rFonts w:ascii="Cambria" w:eastAsia="Cambria" w:hAnsi="Cambria" w:cs="Cambria"/>
              </w:rPr>
              <w:t>)</w:t>
            </w:r>
          </w:p>
        </w:tc>
      </w:tr>
    </w:tbl>
    <w:p w14:paraId="40A2389A" w14:textId="659801B6" w:rsidR="00C25DEF" w:rsidRDefault="00C25DEF" w:rsidP="155C7FDD">
      <w:pPr>
        <w:spacing w:after="0"/>
        <w:ind w:left="120"/>
      </w:pPr>
    </w:p>
    <w:p w14:paraId="13A05564" w14:textId="704895FD" w:rsidR="00C25DEF" w:rsidRDefault="00D93B3C">
      <w:pPr>
        <w:spacing w:after="0"/>
        <w:ind w:left="120"/>
      </w:pPr>
      <w:r>
        <w:rPr>
          <w:rFonts w:ascii="Cambria" w:hAnsi="Cambria"/>
          <w:color w:val="000000"/>
        </w:rPr>
        <w:t>Monday, March</w:t>
      </w:r>
      <w:r w:rsidR="00160A94">
        <w:rPr>
          <w:rFonts w:ascii="Cambria" w:hAnsi="Cambria"/>
          <w:color w:val="000000"/>
        </w:rPr>
        <w:t xml:space="preserve"> 5, 2018</w:t>
      </w:r>
    </w:p>
    <w:tbl>
      <w:tblPr>
        <w:tblW w:w="10913" w:type="dxa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2400"/>
        <w:gridCol w:w="6315"/>
        <w:gridCol w:w="2198"/>
      </w:tblGrid>
      <w:tr w:rsidR="00C25DEF" w14:paraId="31C15338" w14:textId="77777777" w:rsidTr="67872DC4">
        <w:trPr>
          <w:trHeight w:val="330"/>
          <w:tblCellSpacing w:w="0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0FA58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TIME</w:t>
            </w:r>
          </w:p>
        </w:tc>
        <w:tc>
          <w:tcPr>
            <w:tcW w:w="6315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4F2F" w14:textId="77777777" w:rsidR="00C25DEF" w:rsidRDefault="155C7FDD" w:rsidP="155C7FDD">
            <w:pPr>
              <w:spacing w:after="0"/>
              <w:ind w:left="135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EVENT</w:t>
            </w:r>
          </w:p>
        </w:tc>
        <w:tc>
          <w:tcPr>
            <w:tcW w:w="2198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9F18A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LOCATION</w:t>
            </w:r>
          </w:p>
        </w:tc>
      </w:tr>
      <w:tr w:rsidR="00C25DEF" w14:paraId="42C5206F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CA846" w14:textId="77777777" w:rsidR="00C25DEF" w:rsidRDefault="00C25DEF" w:rsidP="00E9474B">
            <w:pPr>
              <w:spacing w:line="240" w:lineRule="auto"/>
            </w:pP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9A48E" w14:textId="6E656AA8" w:rsidR="00C25DEF" w:rsidRDefault="155C7FDD" w:rsidP="00E9474B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Breakfast on own</w:t>
            </w:r>
            <w:r w:rsidR="00B236AB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DA9DD" w14:textId="77777777" w:rsidR="00C25DEF" w:rsidRDefault="155C7FDD" w:rsidP="00E9474B">
            <w:pPr>
              <w:spacing w:after="0" w:line="240" w:lineRule="auto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Comfort Suites</w:t>
            </w:r>
          </w:p>
        </w:tc>
      </w:tr>
      <w:tr w:rsidR="00C25DEF" w14:paraId="5BB4D0B4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DC852" w14:textId="77777777" w:rsidR="00C25DEF" w:rsidRDefault="155C7FDD" w:rsidP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8:15 AM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03A96" w14:textId="35764F46" w:rsidR="00C25DEF" w:rsidRDefault="00E9474B" w:rsidP="4F9CCFC8">
            <w:pPr>
              <w:spacing w:after="0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Escort to campus by Majors Committee student – meet in lobby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A4220" w14:textId="77777777" w:rsidR="00C25DEF" w:rsidRDefault="155C7FDD" w:rsidP="155C7FDD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Hotel lobby</w:t>
            </w:r>
          </w:p>
        </w:tc>
      </w:tr>
      <w:tr w:rsidR="00C25DEF" w14:paraId="3C53184D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4E1F8" w14:textId="480E81D8" w:rsidR="00C25DEF" w:rsidRDefault="155C7FDD" w:rsidP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8:30 AM-9:30 AM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6813B" w14:textId="20F26142" w:rsidR="00C25DEF" w:rsidRDefault="155C7FDD" w:rsidP="155C7FDD">
            <w:pPr>
              <w:spacing w:after="0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b/>
                <w:bCs/>
                <w:color w:val="000000" w:themeColor="text1"/>
              </w:rPr>
              <w:t>John Henson,</w:t>
            </w:r>
            <w:r w:rsidRPr="155C7FDD">
              <w:rPr>
                <w:rFonts w:ascii="Cambria" w:eastAsia="Cambria" w:hAnsi="Cambria" w:cs="Cambria"/>
                <w:color w:val="000000" w:themeColor="text1"/>
              </w:rPr>
              <w:t xml:space="preserve"> Senior Associate Provost for Academic Affairs</w:t>
            </w:r>
            <w:r w:rsidRPr="155C7FDD">
              <w:rPr>
                <w:rFonts w:ascii="Cambria" w:eastAsia="Cambria" w:hAnsi="Cambria" w:cs="Cambria"/>
                <w:b/>
                <w:bCs/>
                <w:color w:val="000000" w:themeColor="text1"/>
              </w:rPr>
              <w:t xml:space="preserve"> &amp; Deb Bolen, </w:t>
            </w:r>
            <w:r w:rsidRPr="155C7FDD">
              <w:rPr>
                <w:rFonts w:ascii="Cambria" w:eastAsia="Cambria" w:hAnsi="Cambria" w:cs="Cambria"/>
                <w:color w:val="000000" w:themeColor="text1"/>
              </w:rPr>
              <w:t>Assistant Provost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C3BB" w14:textId="63290E9E" w:rsidR="00C25DEF" w:rsidRDefault="155C7FDD" w:rsidP="155C7FDD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Old West Rm 19, 2</w:t>
            </w:r>
            <w:r w:rsidRPr="155C7FDD">
              <w:rPr>
                <w:rFonts w:ascii="Cambria" w:eastAsia="Cambria" w:hAnsi="Cambria" w:cs="Cambria"/>
                <w:color w:val="000000" w:themeColor="text1"/>
                <w:vertAlign w:val="superscript"/>
              </w:rPr>
              <w:t>nd</w:t>
            </w:r>
            <w:r w:rsidRPr="155C7FDD">
              <w:rPr>
                <w:rFonts w:ascii="Cambria" w:eastAsia="Cambria" w:hAnsi="Cambria" w:cs="Cambria"/>
                <w:color w:val="000000" w:themeColor="text1"/>
              </w:rPr>
              <w:t xml:space="preserve"> floor</w:t>
            </w:r>
          </w:p>
        </w:tc>
      </w:tr>
      <w:tr w:rsidR="00C25DEF" w14:paraId="00C518E9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975AD" w14:textId="54079FAC" w:rsidR="00C25DEF" w:rsidRDefault="008A526B" w:rsidP="155C7FDD">
            <w:pPr>
              <w:spacing w:after="0"/>
              <w:ind w:left="135"/>
            </w:pPr>
            <w:r>
              <w:t>9:45 AM – 10:30 AM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81395" w14:textId="6AB359AA" w:rsidR="00C25DEF" w:rsidRDefault="008A526B" w:rsidP="155C7FDD">
            <w:pPr>
              <w:rPr>
                <w:rFonts w:ascii="Cambria" w:eastAsia="Cambria" w:hAnsi="Cambria" w:cs="Cambria"/>
              </w:rPr>
            </w:pPr>
            <w:r w:rsidRPr="008A526B">
              <w:rPr>
                <w:rFonts w:ascii="Cambria" w:eastAsia="Cambria" w:hAnsi="Cambria" w:cs="Cambria"/>
                <w:b/>
              </w:rPr>
              <w:t>Tyler Milfeld,</w:t>
            </w:r>
            <w:r>
              <w:rPr>
                <w:rFonts w:ascii="Cambria" w:eastAsia="Cambria" w:hAnsi="Cambria" w:cs="Cambria"/>
              </w:rPr>
              <w:t xml:space="preserve"> Adjunct Faculty, Policy Management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01C57" w14:textId="3D1069D0" w:rsidR="00C25DEF" w:rsidRDefault="008A526B" w:rsidP="4F9CC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Denny 206</w:t>
            </w:r>
          </w:p>
        </w:tc>
      </w:tr>
      <w:tr w:rsidR="00C25DEF" w14:paraId="60FCF3B7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3EF7D" w14:textId="71ED05D2" w:rsidR="00C25DEF" w:rsidRDefault="155C7FDD" w:rsidP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10:30 AM - 11:15 AM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5A212" w14:textId="303C7AEF" w:rsidR="00C25DEF" w:rsidRDefault="008A526B" w:rsidP="00D93B3C">
            <w:pPr>
              <w:spacing w:after="0"/>
              <w:rPr>
                <w:rFonts w:ascii="Cambria" w:eastAsia="Cambria" w:hAnsi="Cambria" w:cs="Cambria"/>
                <w:color w:val="000000" w:themeColor="text1"/>
              </w:rPr>
            </w:pPr>
            <w:r w:rsidRPr="008A526B">
              <w:rPr>
                <w:rFonts w:ascii="Cambria" w:eastAsia="Cambria" w:hAnsi="Cambria" w:cs="Cambria"/>
                <w:b/>
                <w:color w:val="000000" w:themeColor="text1"/>
              </w:rPr>
              <w:t>Doug Edlin</w:t>
            </w:r>
            <w:r>
              <w:rPr>
                <w:rFonts w:ascii="Cambria" w:eastAsia="Cambria" w:hAnsi="Cambria" w:cs="Cambria"/>
                <w:color w:val="000000" w:themeColor="text1"/>
              </w:rPr>
              <w:t>, Professor of Political Science</w:t>
            </w:r>
            <w:r w:rsidR="00B236AB">
              <w:rPr>
                <w:rFonts w:ascii="Cambria" w:eastAsia="Cambria" w:hAnsi="Cambria" w:cs="Cambria"/>
                <w:color w:val="000000" w:themeColor="text1"/>
              </w:rPr>
              <w:t>, Lead – Law &amp; Policy Major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90E57" w14:textId="300381C0" w:rsidR="00C25DEF" w:rsidRDefault="008A526B" w:rsidP="155C7FDD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Denny 305</w:t>
            </w:r>
          </w:p>
        </w:tc>
      </w:tr>
      <w:tr w:rsidR="00C25DEF" w14:paraId="650A7D66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B932D" w14:textId="5E94F209" w:rsidR="00C25DEF" w:rsidRDefault="00B86C4D" w:rsidP="155C7FDD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11:30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AM - 12:00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78D01" w14:textId="780EC882" w:rsidR="00C25DEF" w:rsidRDefault="00B86C4D" w:rsidP="155C7FDD">
            <w:pPr>
              <w:rPr>
                <w:rFonts w:ascii="Cambria" w:eastAsia="Cambria" w:hAnsi="Cambria" w:cs="Cambria"/>
                <w:color w:val="333333"/>
              </w:rPr>
            </w:pPr>
            <w:r w:rsidRPr="00B86C4D">
              <w:rPr>
                <w:rFonts w:ascii="Cambria" w:eastAsia="Cambria" w:hAnsi="Cambria" w:cs="Cambria"/>
                <w:b/>
                <w:color w:val="333333"/>
              </w:rPr>
              <w:t>Mara Donaldson</w:t>
            </w:r>
            <w:r>
              <w:rPr>
                <w:rFonts w:ascii="Cambria" w:eastAsia="Cambria" w:hAnsi="Cambria" w:cs="Cambria"/>
                <w:color w:val="333333"/>
              </w:rPr>
              <w:t>, Professor of Religion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AAD6D" w14:textId="2395F99A" w:rsidR="00C25DEF" w:rsidRDefault="00B86C4D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East College 207</w:t>
            </w:r>
          </w:p>
        </w:tc>
      </w:tr>
      <w:tr w:rsidR="00C25DEF" w14:paraId="3EADD568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3D155" w14:textId="6A5EC355" w:rsidR="00C25DEF" w:rsidRDefault="155C7FDD" w:rsidP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12:00 PM - 1:00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D48B6" w14:textId="04212B86" w:rsidR="00C25DEF" w:rsidRDefault="4F9CCFC8" w:rsidP="00D93B3C">
            <w:pPr>
              <w:spacing w:after="0"/>
              <w:rPr>
                <w:rFonts w:ascii="Cambria" w:eastAsia="Cambria" w:hAnsi="Cambria" w:cs="Cambria"/>
                <w:color w:val="000000" w:themeColor="text1"/>
                <w:highlight w:val="yellow"/>
              </w:rPr>
            </w:pPr>
            <w:r w:rsidRPr="4F9CCFC8">
              <w:rPr>
                <w:rFonts w:ascii="Cambria" w:eastAsia="Cambria" w:hAnsi="Cambria" w:cs="Cambria"/>
                <w:color w:val="000000" w:themeColor="text1"/>
              </w:rPr>
              <w:t xml:space="preserve"> Lunch with </w:t>
            </w:r>
            <w:r w:rsidR="00AE04A2">
              <w:rPr>
                <w:rFonts w:ascii="Cambria" w:eastAsia="Cambria" w:hAnsi="Cambria" w:cs="Cambria"/>
                <w:color w:val="000000" w:themeColor="text1"/>
              </w:rPr>
              <w:t>Policy Studies Majors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2C885" w14:textId="0A046340" w:rsidR="00C25DEF" w:rsidRDefault="155C7FDD" w:rsidP="155C7FDD">
            <w:pPr>
              <w:jc w:val="center"/>
              <w:rPr>
                <w:rFonts w:ascii="Cambria" w:eastAsia="Cambria" w:hAnsi="Cambria" w:cs="Cambria"/>
              </w:rPr>
            </w:pPr>
            <w:r w:rsidRPr="155C7FDD">
              <w:rPr>
                <w:rFonts w:ascii="Cambria" w:eastAsia="Cambria" w:hAnsi="Cambria" w:cs="Cambria"/>
              </w:rPr>
              <w:t>HUB</w:t>
            </w:r>
            <w:r w:rsidR="00311603">
              <w:rPr>
                <w:rFonts w:ascii="Cambria" w:eastAsia="Cambria" w:hAnsi="Cambria" w:cs="Cambria"/>
              </w:rPr>
              <w:t xml:space="preserve"> SR202</w:t>
            </w:r>
          </w:p>
        </w:tc>
      </w:tr>
      <w:tr w:rsidR="00C25DEF" w14:paraId="208F7791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F4937" w14:textId="551CA5C4" w:rsidR="00C25DEF" w:rsidRDefault="00A41981" w:rsidP="155C7FDD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1:15 PM - 2:00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266DD" w14:textId="0217CB08" w:rsidR="00C25DEF" w:rsidRDefault="00B236AB" w:rsidP="00D93B3C">
            <w:pPr>
              <w:rPr>
                <w:rFonts w:ascii="Cambria" w:eastAsia="Cambria" w:hAnsi="Cambria" w:cs="Cambria"/>
                <w:color w:val="333333"/>
              </w:rPr>
            </w:pPr>
            <w:r w:rsidRPr="00B236AB">
              <w:rPr>
                <w:rFonts w:ascii="Cambria" w:eastAsia="Cambria" w:hAnsi="Cambria" w:cs="Cambria"/>
                <w:b/>
                <w:color w:val="333333"/>
              </w:rPr>
              <w:t>Susan Feldman</w:t>
            </w:r>
            <w:r>
              <w:rPr>
                <w:rFonts w:ascii="Cambria" w:eastAsia="Cambria" w:hAnsi="Cambria" w:cs="Cambria"/>
                <w:color w:val="333333"/>
              </w:rPr>
              <w:t xml:space="preserve">, Professor of Philosophy &amp; </w:t>
            </w:r>
            <w:r w:rsidRPr="00B236AB">
              <w:rPr>
                <w:rFonts w:ascii="Cambria" w:eastAsia="Cambria" w:hAnsi="Cambria" w:cs="Cambria"/>
                <w:b/>
                <w:color w:val="333333"/>
              </w:rPr>
              <w:t>Amy McKiernan</w:t>
            </w:r>
            <w:r>
              <w:rPr>
                <w:rFonts w:ascii="Cambria" w:eastAsia="Cambria" w:hAnsi="Cambria" w:cs="Cambria"/>
                <w:color w:val="333333"/>
              </w:rPr>
              <w:t>, Assistant Professor of Philosophy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FD76" w14:textId="2CCC2E28" w:rsidR="00C25DEF" w:rsidRDefault="00B236AB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East College 211</w:t>
            </w:r>
          </w:p>
        </w:tc>
      </w:tr>
      <w:tr w:rsidR="00C25DEF" w14:paraId="2A60CCDE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5A6CF" w14:textId="53A5BC4B" w:rsidR="00C25DEF" w:rsidRDefault="006135F2" w:rsidP="155C7FDD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2:15 PM – 3:00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0CF9" w14:textId="306B2DB7" w:rsidR="00C25DEF" w:rsidRDefault="006135F2" w:rsidP="155C7FDD">
            <w:pPr>
              <w:rPr>
                <w:rFonts w:ascii="Cambria" w:eastAsia="Cambria" w:hAnsi="Cambria" w:cs="Cambria"/>
              </w:rPr>
            </w:pPr>
            <w:r w:rsidRPr="006135F2">
              <w:rPr>
                <w:rFonts w:ascii="Cambria" w:eastAsia="Cambria" w:hAnsi="Cambria" w:cs="Cambria"/>
                <w:b/>
              </w:rPr>
              <w:t>Harry Pohlman</w:t>
            </w:r>
            <w:r>
              <w:rPr>
                <w:rFonts w:ascii="Cambria" w:eastAsia="Cambria" w:hAnsi="Cambria" w:cs="Cambria"/>
              </w:rPr>
              <w:t>,</w:t>
            </w:r>
            <w:r w:rsidRPr="006135F2">
              <w:rPr>
                <w:rFonts w:ascii="inherit" w:eastAsia="Times New Roman" w:hAnsi="inherit" w:cs="Times New Roman"/>
                <w:color w:val="333333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6135F2">
              <w:rPr>
                <w:rFonts w:ascii="Cambria" w:eastAsia="Cambria" w:hAnsi="Cambria" w:cs="Cambria"/>
              </w:rPr>
              <w:t>Professor of Political Science; A. Lee Fritschler P</w:t>
            </w:r>
            <w:r>
              <w:rPr>
                <w:rFonts w:ascii="Cambria" w:eastAsia="Cambria" w:hAnsi="Cambria" w:cs="Cambria"/>
              </w:rPr>
              <w:t xml:space="preserve">rofessor of Public Policy 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FBF0B" w14:textId="2F882A7F" w:rsidR="00C25DEF" w:rsidRDefault="006135F2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Denny 301</w:t>
            </w:r>
          </w:p>
        </w:tc>
      </w:tr>
      <w:tr w:rsidR="00A41981" w14:paraId="2D4EE572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9B95C" w14:textId="51C756D5" w:rsidR="00A41981" w:rsidRDefault="00526FA9" w:rsidP="00E9474B">
            <w:pPr>
              <w:spacing w:after="0" w:line="240" w:lineRule="auto"/>
              <w:ind w:left="135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3:00 PM – 4:1</w:t>
            </w:r>
            <w:r w:rsidR="006135F2">
              <w:rPr>
                <w:rFonts w:ascii="Cambria" w:hAnsi="Cambria"/>
                <w:color w:val="000000" w:themeColor="text1"/>
              </w:rPr>
              <w:t>5</w:t>
            </w:r>
            <w:r w:rsidR="00A41981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8D21E" w14:textId="11CC1E2C" w:rsidR="00A41981" w:rsidRDefault="00E9474B" w:rsidP="00E9474B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Coffee break 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19E9E" w14:textId="0452781A" w:rsidR="00A41981" w:rsidRDefault="00E9474B" w:rsidP="00E9474B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Denny faculty lounge</w:t>
            </w:r>
          </w:p>
        </w:tc>
      </w:tr>
      <w:tr w:rsidR="00C25DEF" w14:paraId="4ABF9D0F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7CDE" w14:textId="26380AC3" w:rsidR="00C25DEF" w:rsidRDefault="004A707E" w:rsidP="155C7FDD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4:15 PM - 5</w:t>
            </w:r>
            <w:r w:rsidR="155C7FDD" w:rsidRPr="155C7FDD">
              <w:rPr>
                <w:rFonts w:ascii="Cambria" w:hAnsi="Cambria"/>
                <w:color w:val="000000" w:themeColor="text1"/>
              </w:rPr>
              <w:t>:00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78610" w14:textId="679BE8B7" w:rsidR="00C25DEF" w:rsidRDefault="004A707E" w:rsidP="155C7FDD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Ed</w:t>
            </w:r>
            <w:r w:rsidR="00C05898">
              <w:rPr>
                <w:rFonts w:ascii="Cambria" w:eastAsia="Cambria" w:hAnsi="Cambria" w:cs="Cambria"/>
                <w:b/>
                <w:bCs/>
              </w:rPr>
              <w:t>ward Guid</w:t>
            </w:r>
            <w:r>
              <w:rPr>
                <w:rFonts w:ascii="Cambria" w:eastAsia="Cambria" w:hAnsi="Cambria" w:cs="Cambria"/>
                <w:b/>
                <w:bCs/>
              </w:rPr>
              <w:t xml:space="preserve">o, </w:t>
            </w:r>
            <w:r w:rsidR="00C05898" w:rsidRPr="00C05898">
              <w:rPr>
                <w:rFonts w:ascii="Cambria" w:eastAsia="Cambria" w:hAnsi="Cambria" w:cs="Cambria"/>
                <w:bCs/>
              </w:rPr>
              <w:t>Adjunct Faculty in Policy Studies</w:t>
            </w:r>
            <w:r w:rsidR="00C05898">
              <w:rPr>
                <w:rFonts w:ascii="Cambria" w:eastAsia="Cambria" w:hAnsi="Cambria" w:cs="Cambria"/>
                <w:bCs/>
              </w:rPr>
              <w:t xml:space="preserve">, PA Common Pleas Judge &amp; </w:t>
            </w:r>
            <w:r w:rsidR="00C05898" w:rsidRPr="002F4FCE">
              <w:rPr>
                <w:rFonts w:ascii="Cambria" w:eastAsia="Cambria" w:hAnsi="Cambria" w:cs="Cambria"/>
                <w:b/>
                <w:bCs/>
              </w:rPr>
              <w:t>Albert Masland,</w:t>
            </w:r>
            <w:r w:rsidR="00C05898">
              <w:rPr>
                <w:rFonts w:ascii="Cambria" w:eastAsia="Cambria" w:hAnsi="Cambria" w:cs="Cambria"/>
                <w:bCs/>
              </w:rPr>
              <w:t xml:space="preserve"> Adjunct Faculty in Policy Studies, PA Common Pleas Judge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73F6D" w14:textId="536332B4" w:rsidR="00C25DEF" w:rsidRDefault="00E6692C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Denny</w:t>
            </w:r>
            <w:r w:rsidR="006C2F73">
              <w:rPr>
                <w:rFonts w:ascii="Cambria" w:eastAsia="Cambria" w:hAnsi="Cambria" w:cs="Cambria"/>
              </w:rPr>
              <w:t xml:space="preserve"> 212</w:t>
            </w:r>
          </w:p>
        </w:tc>
      </w:tr>
      <w:tr w:rsidR="155C7FDD" w14:paraId="1F1DBE42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87BCD" w14:textId="6EFA3C67" w:rsidR="155C7FDD" w:rsidRDefault="00526FA9" w:rsidP="00E9474B">
            <w:pPr>
              <w:spacing w:line="240" w:lineRule="auto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5:00 PM – 6:3</w:t>
            </w:r>
            <w:r w:rsidR="004A707E">
              <w:rPr>
                <w:rFonts w:ascii="Cambria" w:hAnsi="Cambria"/>
                <w:color w:val="000000" w:themeColor="text1"/>
              </w:rPr>
              <w:t>0</w:t>
            </w:r>
            <w:r w:rsidR="67872DC4" w:rsidRPr="67872DC4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8ED33" w14:textId="5501DD24" w:rsidR="155C7FDD" w:rsidRPr="00526FA9" w:rsidRDefault="00526FA9" w:rsidP="00E9474B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</w:rPr>
            </w:pPr>
            <w:r w:rsidRPr="00526FA9">
              <w:rPr>
                <w:rFonts w:ascii="Cambria" w:eastAsia="Cambria" w:hAnsi="Cambria" w:cs="Cambria"/>
                <w:color w:val="000000" w:themeColor="text1"/>
              </w:rPr>
              <w:t xml:space="preserve">Free time at hotel 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9B393" w14:textId="3085EAE4" w:rsidR="155C7FDD" w:rsidRDefault="155C7FDD" w:rsidP="00E9474B">
            <w:pPr>
              <w:spacing w:line="240" w:lineRule="auto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25DEF" w14:paraId="6570F4B6" w14:textId="77777777" w:rsidTr="67872DC4">
        <w:trPr>
          <w:trHeight w:val="345"/>
          <w:tblCellSpacing w:w="0" w:type="dxa"/>
        </w:trPr>
        <w:tc>
          <w:tcPr>
            <w:tcW w:w="240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C50D8" w14:textId="4DAF358F" w:rsidR="00C25DEF" w:rsidRPr="00E9474B" w:rsidRDefault="67872DC4" w:rsidP="155C7FDD">
            <w:pPr>
              <w:spacing w:after="0"/>
            </w:pPr>
            <w:r w:rsidRPr="67872DC4">
              <w:rPr>
                <w:rFonts w:ascii="Cambria" w:hAnsi="Cambria"/>
                <w:color w:val="000000" w:themeColor="text1"/>
              </w:rPr>
              <w:t xml:space="preserve"> </w:t>
            </w:r>
            <w:r w:rsidRPr="00E9474B">
              <w:rPr>
                <w:rFonts w:ascii="Cambria" w:hAnsi="Cambria"/>
                <w:color w:val="000000" w:themeColor="text1"/>
              </w:rPr>
              <w:t xml:space="preserve"> </w:t>
            </w:r>
            <w:r w:rsidR="00C27991" w:rsidRPr="00E9474B">
              <w:rPr>
                <w:rFonts w:ascii="Cambria" w:hAnsi="Cambria"/>
                <w:color w:val="000000" w:themeColor="text1"/>
              </w:rPr>
              <w:t>6:30</w:t>
            </w:r>
            <w:r w:rsidRPr="00E9474B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631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C3F62" w14:textId="6848AD58" w:rsidR="00C25DEF" w:rsidRDefault="00C27991" w:rsidP="155C7FDD">
            <w:pPr>
              <w:spacing w:after="0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Dinner with Jim Hoefler and Harry Pohlman at Piatto, 22 W Pomfret St. </w:t>
            </w:r>
          </w:p>
        </w:tc>
        <w:tc>
          <w:tcPr>
            <w:tcW w:w="2198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575E7" w14:textId="10572073" w:rsidR="00C25DEF" w:rsidRDefault="00E9474B" w:rsidP="67872DC4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Piatto</w:t>
            </w:r>
          </w:p>
        </w:tc>
      </w:tr>
    </w:tbl>
    <w:p w14:paraId="79645642" w14:textId="77777777" w:rsidR="00C25DEF" w:rsidRDefault="00C25DEF">
      <w:pPr>
        <w:spacing w:after="0"/>
        <w:ind w:left="120"/>
      </w:pPr>
    </w:p>
    <w:p w14:paraId="30621C43" w14:textId="77777777" w:rsidR="00C25DEF" w:rsidRDefault="00160A94">
      <w:pPr>
        <w:spacing w:after="0"/>
        <w:ind w:left="120"/>
      </w:pPr>
      <w:r>
        <w:br/>
      </w:r>
    </w:p>
    <w:p w14:paraId="32A361AC" w14:textId="25306D4F" w:rsidR="00C25DEF" w:rsidRDefault="00D93B3C">
      <w:pPr>
        <w:spacing w:after="0"/>
        <w:ind w:left="120"/>
      </w:pPr>
      <w:r>
        <w:rPr>
          <w:rFonts w:ascii="Cambria" w:hAnsi="Cambria"/>
          <w:color w:val="000000"/>
        </w:rPr>
        <w:t>Tuesday, March</w:t>
      </w:r>
      <w:r w:rsidR="00160A94">
        <w:rPr>
          <w:rFonts w:ascii="Cambria" w:hAnsi="Cambria"/>
          <w:color w:val="000000"/>
        </w:rPr>
        <w:t xml:space="preserve"> 6, 2018</w:t>
      </w:r>
    </w:p>
    <w:tbl>
      <w:tblPr>
        <w:tblW w:w="10200" w:type="dxa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2370"/>
        <w:gridCol w:w="5865"/>
        <w:gridCol w:w="1965"/>
      </w:tblGrid>
      <w:tr w:rsidR="00C25DEF" w14:paraId="061D63BB" w14:textId="77777777" w:rsidTr="4F9CCFC8">
        <w:trPr>
          <w:trHeight w:val="330"/>
          <w:tblCellSpacing w:w="0" w:type="dxa"/>
        </w:trPr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B5845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TIME</w:t>
            </w:r>
          </w:p>
        </w:tc>
        <w:tc>
          <w:tcPr>
            <w:tcW w:w="5865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440D7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EVENT</w:t>
            </w:r>
          </w:p>
        </w:tc>
        <w:tc>
          <w:tcPr>
            <w:tcW w:w="1965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F7424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LOCATION</w:t>
            </w:r>
          </w:p>
        </w:tc>
      </w:tr>
      <w:tr w:rsidR="00C25DEF" w14:paraId="6BD98D41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51B44" w14:textId="77777777" w:rsidR="00C25DEF" w:rsidRDefault="00C25DEF"/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EF720" w14:textId="77777777" w:rsidR="00C25DEF" w:rsidRDefault="155C7FDD" w:rsidP="155C7FDD">
            <w:pPr>
              <w:spacing w:after="0"/>
            </w:pPr>
            <w:r w:rsidRPr="155C7FDD">
              <w:rPr>
                <w:rFonts w:ascii="Cambria" w:hAnsi="Cambria"/>
                <w:color w:val="000000" w:themeColor="text1"/>
              </w:rPr>
              <w:t>Breakfast on own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FD474" w14:textId="77777777" w:rsidR="00C25DEF" w:rsidRDefault="155C7FDD" w:rsidP="155C7FDD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Comfort Suites</w:t>
            </w:r>
          </w:p>
        </w:tc>
      </w:tr>
      <w:tr w:rsidR="00C25DEF" w14:paraId="1DEF7219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B68B3" w14:textId="1A627981" w:rsidR="00C25DEF" w:rsidRDefault="00712501" w:rsidP="155C7FDD">
            <w:pPr>
              <w:spacing w:after="0"/>
              <w:ind w:left="135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9:45 AM - 10:30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AM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85489" w14:textId="64D8945D" w:rsidR="00C25DEF" w:rsidRDefault="00526FA9" w:rsidP="004A707E">
            <w:pPr>
              <w:rPr>
                <w:rFonts w:ascii="Cambria" w:eastAsia="Cambria" w:hAnsi="Cambria" w:cs="Cambria"/>
              </w:rPr>
            </w:pPr>
            <w:r w:rsidRPr="00E26DA8">
              <w:rPr>
                <w:rFonts w:ascii="Cambria" w:eastAsia="Cambria" w:hAnsi="Cambria" w:cs="Cambria"/>
                <w:b/>
              </w:rPr>
              <w:t>Shalom Staub</w:t>
            </w:r>
            <w:r>
              <w:rPr>
                <w:rFonts w:ascii="Cambria" w:eastAsia="Cambria" w:hAnsi="Cambria" w:cs="Cambria"/>
              </w:rPr>
              <w:t xml:space="preserve">, </w:t>
            </w:r>
            <w:r w:rsidR="00E26DA8">
              <w:rPr>
                <w:rFonts w:ascii="Cambria" w:eastAsia="Cambria" w:hAnsi="Cambria" w:cs="Cambria"/>
              </w:rPr>
              <w:t>Associate Provost of Academic Affairs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8E396" w14:textId="6BDD23E9" w:rsidR="00C25DEF" w:rsidRDefault="00E26DA8" w:rsidP="004A707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Old West Rm 16, 2</w:t>
            </w:r>
            <w:r w:rsidRPr="00E26DA8"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floor</w:t>
            </w:r>
          </w:p>
        </w:tc>
      </w:tr>
      <w:tr w:rsidR="00C25DEF" w14:paraId="713006FF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19949" w14:textId="35BBDC13" w:rsidR="00C25DEF" w:rsidRDefault="00712501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10:30 AM - 11:15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AM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22DFC" w14:textId="6C60327F" w:rsidR="00C25DEF" w:rsidRDefault="00526FA9" w:rsidP="155C7FDD">
            <w:pPr>
              <w:rPr>
                <w:rFonts w:ascii="Cambria" w:eastAsia="Cambria" w:hAnsi="Cambria" w:cs="Cambria"/>
              </w:rPr>
            </w:pPr>
            <w:r w:rsidRPr="00526FA9">
              <w:rPr>
                <w:rFonts w:ascii="Cambria" w:eastAsia="Cambria" w:hAnsi="Cambria" w:cs="Cambria"/>
                <w:b/>
              </w:rPr>
              <w:t>Jim Hoefler</w:t>
            </w:r>
            <w:r w:rsidRPr="00526FA9">
              <w:rPr>
                <w:rFonts w:ascii="Cambria" w:eastAsia="Cambria" w:hAnsi="Cambria" w:cs="Cambria"/>
              </w:rPr>
              <w:t>, Coordinator of Policy Studies Program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97147" w14:textId="11E60E6F" w:rsidR="00C25DEF" w:rsidRDefault="00526FA9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Denny 206</w:t>
            </w:r>
          </w:p>
        </w:tc>
      </w:tr>
      <w:tr w:rsidR="00C25DEF" w14:paraId="1D480088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40D1C" w14:textId="686CB044" w:rsidR="00C25DEF" w:rsidRDefault="007E064E" w:rsidP="155C7FDD">
            <w:pPr>
              <w:spacing w:after="0"/>
              <w:ind w:left="135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11:15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AM - 12:00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04D93" w14:textId="03FEB533" w:rsidR="00C25DEF" w:rsidRPr="00B35E7C" w:rsidRDefault="007E064E" w:rsidP="155C7FDD">
            <w:pPr>
              <w:rPr>
                <w:rFonts w:ascii="Cambria" w:hAnsi="Cambria"/>
              </w:rPr>
            </w:pPr>
            <w:r w:rsidRPr="00305523">
              <w:rPr>
                <w:rFonts w:ascii="Cambria" w:hAnsi="Cambria"/>
                <w:b/>
              </w:rPr>
              <w:t>Nicky Tynan</w:t>
            </w:r>
            <w:r w:rsidR="00305523">
              <w:rPr>
                <w:rFonts w:ascii="Cambria" w:hAnsi="Cambria"/>
              </w:rPr>
              <w:t>, Associate Professor of Economics</w:t>
            </w:r>
            <w:r w:rsidRPr="00B35E7C">
              <w:rPr>
                <w:rFonts w:ascii="Cambria" w:hAnsi="Cambria"/>
              </w:rPr>
              <w:t xml:space="preserve"> and </w:t>
            </w:r>
            <w:r w:rsidRPr="00305523">
              <w:rPr>
                <w:rFonts w:ascii="Cambria" w:hAnsi="Cambria"/>
                <w:b/>
              </w:rPr>
              <w:t>Tricia Hawks</w:t>
            </w:r>
            <w:r w:rsidR="00305523">
              <w:rPr>
                <w:rFonts w:ascii="Cambria" w:hAnsi="Cambria"/>
              </w:rPr>
              <w:t>, Lecturer in Economics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9B8B6" w14:textId="11D780EE" w:rsidR="00C25DEF" w:rsidRPr="00B35E7C" w:rsidRDefault="00B35E7C" w:rsidP="155C7FDD">
            <w:pPr>
              <w:jc w:val="center"/>
              <w:rPr>
                <w:rFonts w:ascii="Cambria" w:eastAsia="Cambria" w:hAnsi="Cambria" w:cs="Cambria"/>
              </w:rPr>
            </w:pPr>
            <w:r w:rsidRPr="00B35E7C">
              <w:rPr>
                <w:rFonts w:ascii="Cambria" w:eastAsia="Cambria" w:hAnsi="Cambria" w:cs="Cambria"/>
              </w:rPr>
              <w:t>Althouse G19</w:t>
            </w:r>
          </w:p>
        </w:tc>
      </w:tr>
      <w:tr w:rsidR="00C25DEF" w14:paraId="08D18490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791F3" w14:textId="7D9E9126" w:rsidR="00C25DEF" w:rsidRDefault="00E9474B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12:00 PM - 1:15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7D2CF" w14:textId="08879AFD" w:rsidR="00C25DEF" w:rsidRDefault="155C7FDD" w:rsidP="155C7FDD">
            <w:pPr>
              <w:spacing w:after="0"/>
            </w:pPr>
            <w:r w:rsidRPr="155C7FDD">
              <w:rPr>
                <w:rFonts w:ascii="Cambria" w:hAnsi="Cambria"/>
                <w:color w:val="000000" w:themeColor="text1"/>
              </w:rPr>
              <w:t xml:space="preserve">Lunch with </w:t>
            </w:r>
            <w:r w:rsidR="00E6289C" w:rsidRPr="00E6289C">
              <w:rPr>
                <w:rFonts w:ascii="Cambria" w:hAnsi="Cambria"/>
                <w:bCs/>
                <w:color w:val="000000" w:themeColor="text1"/>
              </w:rPr>
              <w:t>Policy Studies Majors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E7242" w14:textId="509669A7" w:rsidR="00C25DEF" w:rsidRDefault="00311603" w:rsidP="00E9474B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HUB SNAR</w:t>
            </w:r>
          </w:p>
        </w:tc>
      </w:tr>
      <w:tr w:rsidR="00C25DEF" w14:paraId="702D5B4D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BE78B" w14:textId="673606A1" w:rsidR="00C25DEF" w:rsidRDefault="007E485D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1:30</w:t>
            </w:r>
            <w:r w:rsidR="00851ECE">
              <w:rPr>
                <w:rFonts w:ascii="Cambria" w:hAnsi="Cambria"/>
                <w:color w:val="000000" w:themeColor="text1"/>
              </w:rPr>
              <w:t xml:space="preserve"> PM - 2:15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50322" w14:textId="155E47FC" w:rsidR="00C25DEF" w:rsidRPr="007E485D" w:rsidRDefault="00851ECE" w:rsidP="155C7FDD">
            <w:pPr>
              <w:rPr>
                <w:rFonts w:ascii="Cambria" w:hAnsi="Cambria"/>
              </w:rPr>
            </w:pPr>
            <w:r w:rsidRPr="007A72B7">
              <w:rPr>
                <w:rFonts w:ascii="Cambria" w:hAnsi="Cambria"/>
                <w:b/>
              </w:rPr>
              <w:t>Tony Rauhut</w:t>
            </w:r>
            <w:r w:rsidRPr="007E485D">
              <w:rPr>
                <w:rFonts w:ascii="Cambria" w:hAnsi="Cambria"/>
              </w:rPr>
              <w:t xml:space="preserve">, </w:t>
            </w:r>
            <w:r w:rsidR="00EA6021">
              <w:rPr>
                <w:rFonts w:ascii="Cambria" w:hAnsi="Cambria"/>
              </w:rPr>
              <w:t xml:space="preserve">Associate Professor of Psychology &amp; Policy Studies Review </w:t>
            </w:r>
            <w:r w:rsidRPr="007E485D">
              <w:rPr>
                <w:rFonts w:ascii="Cambria" w:hAnsi="Cambria"/>
              </w:rPr>
              <w:t>APSC Liaison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3A531" w14:textId="2B47EC7A" w:rsidR="00C25DEF" w:rsidRDefault="00851ECE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Kaufman 173</w:t>
            </w:r>
          </w:p>
        </w:tc>
      </w:tr>
      <w:tr w:rsidR="00C25DEF" w14:paraId="37DC8C06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632AB" w14:textId="56CB53A1" w:rsidR="00C25DEF" w:rsidRDefault="00EA6021">
            <w:pPr>
              <w:spacing w:after="0"/>
              <w:ind w:left="135"/>
            </w:pPr>
            <w:r>
              <w:rPr>
                <w:rFonts w:ascii="Cambria" w:hAnsi="Cambria"/>
                <w:color w:val="000000" w:themeColor="text1"/>
              </w:rPr>
              <w:t>2:15</w:t>
            </w:r>
            <w:r w:rsidR="155C7FDD" w:rsidRPr="155C7FDD">
              <w:rPr>
                <w:rFonts w:ascii="Cambria" w:hAnsi="Cambria"/>
                <w:color w:val="000000" w:themeColor="text1"/>
              </w:rPr>
              <w:t xml:space="preserve"> PM - 3:00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47FB7" w14:textId="77777777" w:rsidR="00C25DEF" w:rsidRDefault="155C7FDD" w:rsidP="155C7FDD">
            <w:pPr>
              <w:spacing w:after="0"/>
            </w:pPr>
            <w:r w:rsidRPr="155C7FDD">
              <w:rPr>
                <w:rFonts w:ascii="Cambria" w:hAnsi="Cambria"/>
                <w:color w:val="000000" w:themeColor="text1"/>
              </w:rPr>
              <w:t>Free time for committee work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AA3C6" w14:textId="59DB77E2" w:rsidR="00C25DEF" w:rsidRDefault="00EA6021" w:rsidP="155C7FD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Old West, McCauley Rm</w:t>
            </w:r>
            <w:r w:rsidR="001B04AF">
              <w:rPr>
                <w:rFonts w:ascii="Cambria" w:eastAsia="Cambria" w:hAnsi="Cambria" w:cs="Cambria"/>
              </w:rPr>
              <w:t xml:space="preserve"> – ground floor</w:t>
            </w:r>
          </w:p>
        </w:tc>
      </w:tr>
      <w:tr w:rsidR="00C25DEF" w14:paraId="08C841A0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D1843" w14:textId="3A0B32AE" w:rsidR="00C25DEF" w:rsidRDefault="155C7FDD">
            <w:pPr>
              <w:spacing w:after="0"/>
              <w:ind w:left="135"/>
            </w:pPr>
            <w:r w:rsidRPr="155C7FDD">
              <w:rPr>
                <w:rFonts w:ascii="Cambria" w:hAnsi="Cambria"/>
                <w:color w:val="000000" w:themeColor="text1"/>
              </w:rPr>
              <w:t>3:00 PM - 4:00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156D4" w14:textId="394906CF" w:rsidR="00C25DEF" w:rsidRDefault="155C7FDD" w:rsidP="155C7FDD">
            <w:pPr>
              <w:spacing w:after="0"/>
            </w:pPr>
            <w:r w:rsidRPr="155C7FDD">
              <w:rPr>
                <w:rFonts w:ascii="Cambria" w:hAnsi="Cambria"/>
                <w:b/>
                <w:bCs/>
                <w:color w:val="000000" w:themeColor="text1"/>
              </w:rPr>
              <w:t xml:space="preserve">Neil Weissman, </w:t>
            </w:r>
            <w:r w:rsidRPr="155C7FDD">
              <w:rPr>
                <w:rFonts w:ascii="Cambria" w:eastAsia="Cambria" w:hAnsi="Cambria" w:cs="Cambria"/>
                <w:color w:val="333333"/>
              </w:rPr>
              <w:t>Provost, Dean of the College and Professor of History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2F47A" w14:textId="77777777" w:rsidR="00C25DEF" w:rsidRDefault="155C7FDD" w:rsidP="155C7FDD">
            <w:pPr>
              <w:spacing w:after="0"/>
              <w:ind w:left="135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155C7FDD">
              <w:rPr>
                <w:rFonts w:ascii="Cambria" w:eastAsia="Cambria" w:hAnsi="Cambria" w:cs="Cambria"/>
                <w:color w:val="000000" w:themeColor="text1"/>
              </w:rPr>
              <w:t>Old West, 2</w:t>
            </w:r>
            <w:r w:rsidRPr="155C7FDD">
              <w:rPr>
                <w:rFonts w:ascii="Cambria" w:eastAsia="Cambria" w:hAnsi="Cambria" w:cs="Cambria"/>
                <w:color w:val="000000" w:themeColor="text1"/>
                <w:vertAlign w:val="superscript"/>
              </w:rPr>
              <w:t>nd</w:t>
            </w:r>
            <w:r w:rsidRPr="155C7FDD">
              <w:rPr>
                <w:rFonts w:ascii="Cambria" w:eastAsia="Cambria" w:hAnsi="Cambria" w:cs="Cambria"/>
                <w:color w:val="000000" w:themeColor="text1"/>
              </w:rPr>
              <w:t xml:space="preserve"> Floor</w:t>
            </w:r>
          </w:p>
        </w:tc>
      </w:tr>
      <w:tr w:rsidR="00C25DEF" w14:paraId="5C722AFE" w14:textId="77777777" w:rsidTr="4F9CCFC8">
        <w:trPr>
          <w:trHeight w:val="345"/>
          <w:tblCellSpacing w:w="0" w:type="dxa"/>
        </w:trPr>
        <w:tc>
          <w:tcPr>
            <w:tcW w:w="2370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7B24F" w14:textId="77777777" w:rsidR="00C25DEF" w:rsidRDefault="00160A94">
            <w:pPr>
              <w:spacing w:after="0"/>
              <w:ind w:left="135"/>
            </w:pPr>
            <w:r>
              <w:rPr>
                <w:rFonts w:ascii="Cambria" w:hAnsi="Cambria"/>
                <w:color w:val="000000"/>
              </w:rPr>
              <w:t>4:00 PM</w:t>
            </w:r>
          </w:p>
        </w:tc>
        <w:tc>
          <w:tcPr>
            <w:tcW w:w="58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3B6FB" w14:textId="5AFDB240" w:rsidR="00C25DEF" w:rsidRDefault="155C7FDD" w:rsidP="155C7FDD">
            <w:pPr>
              <w:spacing w:after="0"/>
            </w:pPr>
            <w:r w:rsidRPr="155C7FDD">
              <w:rPr>
                <w:rFonts w:ascii="Cambria" w:hAnsi="Cambria"/>
                <w:color w:val="000000" w:themeColor="text1"/>
              </w:rPr>
              <w:t>Depart campus</w:t>
            </w:r>
          </w:p>
        </w:tc>
        <w:tc>
          <w:tcPr>
            <w:tcW w:w="1965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4C452" w14:textId="77777777" w:rsidR="00C25DEF" w:rsidRDefault="00C25DEF"/>
        </w:tc>
      </w:tr>
    </w:tbl>
    <w:p w14:paraId="50E970F1" w14:textId="77777777" w:rsidR="00C25DEF" w:rsidRDefault="00C25DEF">
      <w:pPr>
        <w:spacing w:after="0"/>
        <w:ind w:left="120"/>
      </w:pPr>
    </w:p>
    <w:p w14:paraId="045F59FB" w14:textId="77777777" w:rsidR="00C25DEF" w:rsidRDefault="00160A94">
      <w:pPr>
        <w:spacing w:after="0"/>
        <w:ind w:left="120"/>
      </w:pPr>
      <w:r>
        <w:br/>
      </w:r>
    </w:p>
    <w:sectPr w:rsidR="00C25DEF">
      <w:pgSz w:w="12240" w:h="15840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EF"/>
    <w:rsid w:val="0000204F"/>
    <w:rsid w:val="00160A94"/>
    <w:rsid w:val="001B04AF"/>
    <w:rsid w:val="002F4FCE"/>
    <w:rsid w:val="00305523"/>
    <w:rsid w:val="00311603"/>
    <w:rsid w:val="00353CAE"/>
    <w:rsid w:val="00417011"/>
    <w:rsid w:val="00485EF1"/>
    <w:rsid w:val="004A707E"/>
    <w:rsid w:val="00526FA9"/>
    <w:rsid w:val="006135F2"/>
    <w:rsid w:val="006A039D"/>
    <w:rsid w:val="006C2F73"/>
    <w:rsid w:val="00712501"/>
    <w:rsid w:val="007A72B7"/>
    <w:rsid w:val="007E064E"/>
    <w:rsid w:val="007E485D"/>
    <w:rsid w:val="00851ECE"/>
    <w:rsid w:val="008A526B"/>
    <w:rsid w:val="00912E6D"/>
    <w:rsid w:val="009B7598"/>
    <w:rsid w:val="009E27F4"/>
    <w:rsid w:val="00A41981"/>
    <w:rsid w:val="00AE04A2"/>
    <w:rsid w:val="00B236AB"/>
    <w:rsid w:val="00B27580"/>
    <w:rsid w:val="00B35E7C"/>
    <w:rsid w:val="00B86C4D"/>
    <w:rsid w:val="00C05898"/>
    <w:rsid w:val="00C25DEF"/>
    <w:rsid w:val="00C27991"/>
    <w:rsid w:val="00D07769"/>
    <w:rsid w:val="00D87FAA"/>
    <w:rsid w:val="00D93B3C"/>
    <w:rsid w:val="00DE71B6"/>
    <w:rsid w:val="00E26DA8"/>
    <w:rsid w:val="00E6289C"/>
    <w:rsid w:val="00E6692C"/>
    <w:rsid w:val="00E9474B"/>
    <w:rsid w:val="00EA6021"/>
    <w:rsid w:val="00F25605"/>
    <w:rsid w:val="00F4417B"/>
    <w:rsid w:val="155C7FDD"/>
    <w:rsid w:val="1D10718B"/>
    <w:rsid w:val="4F9CCFC8"/>
    <w:rsid w:val="5976A089"/>
    <w:rsid w:val="67872DC4"/>
    <w:rsid w:val="6D2DF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37A2"/>
  <w15:docId w15:val="{0285358E-41D9-48A3-8FC4-FB3AADC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3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49D9697724C4695A548FE8FA86CF6" ma:contentTypeVersion="2" ma:contentTypeDescription="Create a new document." ma:contentTypeScope="" ma:versionID="7177c422cab36646e1af371bb8179a6e">
  <xsd:schema xmlns:xsd="http://www.w3.org/2001/XMLSchema" xmlns:xs="http://www.w3.org/2001/XMLSchema" xmlns:p="http://schemas.microsoft.com/office/2006/metadata/properties" xmlns:ns2="b54bf44a-1945-431a-b9fe-735b47ce65e8" targetNamespace="http://schemas.microsoft.com/office/2006/metadata/properties" ma:root="true" ma:fieldsID="cfd9415d07e3d901e545e31f58c26e88" ns2:_="">
    <xsd:import namespace="b54bf44a-1945-431a-b9fe-735b47ce6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bf44a-1945-431a-b9fe-735b47ce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CBD99-9271-4FA4-9C30-7DD5DC936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413C6-95AA-4102-9EB4-D6ABDE074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3421A-3622-4EC4-B3BA-47F37351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bf44a-1945-431a-b9fe-735b47ce6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Ritchie, Maria</dc:creator>
  <cp:lastModifiedBy>Hoefler, James</cp:lastModifiedBy>
  <cp:revision>2</cp:revision>
  <cp:lastPrinted>2018-02-19T20:48:00Z</cp:lastPrinted>
  <dcterms:created xsi:type="dcterms:W3CDTF">2018-02-26T20:28:00Z</dcterms:created>
  <dcterms:modified xsi:type="dcterms:W3CDTF">2018-02-26T20:28:00Z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0x010100E1F49D9697724C4695A548FE8FA86CF6</vt:lpwstr>
  </property>
</Properties>
</file>